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Look w:val="04A0" w:firstRow="1" w:lastRow="0" w:firstColumn="1" w:lastColumn="0" w:noHBand="0" w:noVBand="1"/>
      </w:tblPr>
      <w:tblGrid>
        <w:gridCol w:w="9486"/>
        <w:gridCol w:w="833"/>
      </w:tblGrid>
      <w:tr w:rsidR="00BA7245" w:rsidRPr="00476A02" w14:paraId="209F05E2" w14:textId="77777777" w:rsidTr="008628CD">
        <w:trPr>
          <w:trHeight w:val="2280"/>
        </w:trPr>
        <w:tc>
          <w:tcPr>
            <w:tcW w:w="5653" w:type="dxa"/>
            <w:shd w:val="clear" w:color="auto" w:fill="auto"/>
          </w:tcPr>
          <w:p w14:paraId="15663CDB" w14:textId="2CE0FA7C" w:rsidR="00BA7245" w:rsidRPr="00476A02" w:rsidRDefault="001738E9" w:rsidP="00C651DC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738E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3C86447" wp14:editId="167F8C0E">
                  <wp:extent cx="5885740" cy="12382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6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138" cy="124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shd w:val="clear" w:color="auto" w:fill="auto"/>
          </w:tcPr>
          <w:p w14:paraId="3757A887" w14:textId="77777777" w:rsidR="008628CD" w:rsidRDefault="008628CD" w:rsidP="00862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B7833" w14:textId="2AD1F7CB" w:rsidR="00BA7245" w:rsidRPr="00476A02" w:rsidRDefault="00BA7245" w:rsidP="00C651DC">
            <w:pPr>
              <w:spacing w:after="0" w:line="240" w:lineRule="auto"/>
              <w:ind w:left="31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3C5EA1B" w14:textId="4F177DB0" w:rsidR="004945BF" w:rsidRDefault="007605ED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6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48857B6" w14:textId="0BD09A86" w:rsidR="004C58B4" w:rsidRPr="00721E0C" w:rsidRDefault="000B4E97" w:rsidP="00721E0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A83BD4">
        <w:rPr>
          <w:rFonts w:ascii="Times New Roman" w:eastAsia="Times New Roman" w:hAnsi="Times New Roman" w:cs="Times New Roman"/>
          <w:b/>
          <w:lang w:eastAsia="ru-RU"/>
        </w:rPr>
        <w:t>оказание</w:t>
      </w:r>
      <w:r w:rsidR="004C58B4" w:rsidRPr="004C58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38E9" w:rsidRPr="001738E9">
        <w:rPr>
          <w:rFonts w:ascii="Times New Roman" w:eastAsia="SimSun" w:hAnsi="Times New Roman" w:cs="Times New Roman"/>
          <w:b/>
          <w:bCs/>
          <w:lang w:eastAsia="ru-RU"/>
        </w:rPr>
        <w:t xml:space="preserve">услуги по проведению патентного </w:t>
      </w:r>
      <w:r w:rsidR="0092172B">
        <w:rPr>
          <w:rFonts w:ascii="Times New Roman" w:eastAsia="SimSun" w:hAnsi="Times New Roman" w:cs="Times New Roman"/>
          <w:b/>
          <w:bCs/>
          <w:lang w:eastAsia="ru-RU"/>
        </w:rPr>
        <w:t>исследования</w:t>
      </w:r>
      <w:r w:rsidR="00721E0C">
        <w:rPr>
          <w:rFonts w:ascii="Times New Roman" w:eastAsia="SimSun" w:hAnsi="Times New Roman" w:cs="Times New Roman"/>
          <w:b/>
          <w:bCs/>
          <w:lang w:eastAsia="ru-RU"/>
        </w:rPr>
        <w:t>:</w:t>
      </w:r>
      <w:r w:rsidR="001738E9" w:rsidRPr="001738E9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="00721E0C">
        <w:rPr>
          <w:rFonts w:ascii="Times New Roman" w:eastAsia="SimSun" w:hAnsi="Times New Roman" w:cs="Times New Roman"/>
          <w:b/>
          <w:bCs/>
          <w:lang w:eastAsia="ru-RU"/>
        </w:rPr>
        <w:t>1 этап регистрации товарного знака на территории</w:t>
      </w:r>
      <w:r w:rsidR="001738E9" w:rsidRPr="001738E9">
        <w:rPr>
          <w:rFonts w:ascii="Times New Roman" w:eastAsia="SimSun" w:hAnsi="Times New Roman" w:cs="Times New Roman"/>
          <w:b/>
          <w:bCs/>
          <w:lang w:eastAsia="ru-RU"/>
        </w:rPr>
        <w:t xml:space="preserve"> Р</w:t>
      </w:r>
      <w:r w:rsidR="001738E9">
        <w:rPr>
          <w:rFonts w:ascii="Times New Roman" w:eastAsia="SimSun" w:hAnsi="Times New Roman" w:cs="Times New Roman"/>
          <w:b/>
          <w:bCs/>
          <w:lang w:eastAsia="ru-RU"/>
        </w:rPr>
        <w:t>Ф</w:t>
      </w:r>
      <w:r w:rsidR="001738E9" w:rsidRPr="001738E9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="00721E0C">
        <w:rPr>
          <w:rFonts w:ascii="Times New Roman" w:eastAsia="SimSun" w:hAnsi="Times New Roman" w:cs="Times New Roman"/>
          <w:b/>
          <w:bCs/>
          <w:lang w:eastAsia="ru-RU"/>
        </w:rPr>
        <w:t xml:space="preserve">в </w:t>
      </w:r>
      <w:r w:rsidR="00427B87">
        <w:rPr>
          <w:rFonts w:ascii="Times New Roman" w:eastAsia="SimSun" w:hAnsi="Times New Roman" w:cs="Times New Roman"/>
          <w:b/>
          <w:bCs/>
          <w:lang w:eastAsia="ru-RU"/>
        </w:rPr>
        <w:t xml:space="preserve">центре </w:t>
      </w:r>
      <w:r w:rsidR="000C3BE0">
        <w:rPr>
          <w:rFonts w:ascii="Times New Roman" w:eastAsia="SimSun" w:hAnsi="Times New Roman" w:cs="Times New Roman"/>
          <w:b/>
          <w:bCs/>
          <w:lang w:eastAsia="ru-RU"/>
        </w:rPr>
        <w:t xml:space="preserve">поддержки предпринимательства центра </w:t>
      </w:r>
      <w:r w:rsidR="00427B87">
        <w:rPr>
          <w:rFonts w:ascii="Times New Roman" w:eastAsia="SimSun" w:hAnsi="Times New Roman" w:cs="Times New Roman"/>
          <w:b/>
          <w:bCs/>
          <w:lang w:eastAsia="ru-RU"/>
        </w:rPr>
        <w:t>«Мой бизнес» в 202</w:t>
      </w:r>
      <w:r w:rsidR="00AC3B38">
        <w:rPr>
          <w:rFonts w:ascii="Times New Roman" w:eastAsia="SimSun" w:hAnsi="Times New Roman" w:cs="Times New Roman"/>
          <w:b/>
          <w:bCs/>
          <w:lang w:eastAsia="ru-RU"/>
        </w:rPr>
        <w:t>4</w:t>
      </w:r>
      <w:r w:rsidR="00427B87">
        <w:rPr>
          <w:rFonts w:ascii="Times New Roman" w:eastAsia="SimSun" w:hAnsi="Times New Roman" w:cs="Times New Roman"/>
          <w:b/>
          <w:bCs/>
          <w:lang w:eastAsia="ru-RU"/>
        </w:rPr>
        <w:t xml:space="preserve">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15EFE" w:rsidRPr="004C58B4" w14:paraId="7BFC7987" w14:textId="77777777" w:rsidTr="00367A23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5AA" w14:textId="7363E593" w:rsidR="00A83BD4" w:rsidRPr="00A83BD4" w:rsidRDefault="00A6785F" w:rsidP="0036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83BD4" w:rsidRPr="00A83BD4">
              <w:rPr>
                <w:rFonts w:ascii="Times New Roman" w:eastAsia="Times New Roman" w:hAnsi="Times New Roman" w:cs="Times New Roman"/>
                <w:lang w:eastAsia="ru-RU"/>
              </w:rPr>
              <w:t>аименование организации/</w:t>
            </w:r>
          </w:p>
          <w:p w14:paraId="77803D2F" w14:textId="77777777" w:rsidR="00A83BD4" w:rsidRDefault="00A83BD4" w:rsidP="0036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D4">
              <w:rPr>
                <w:rFonts w:ascii="Times New Roman" w:eastAsia="Times New Roman" w:hAnsi="Times New Roman" w:cs="Times New Roman"/>
                <w:lang w:eastAsia="ru-RU"/>
              </w:rPr>
              <w:t>ФИО индивидуального предпринимателя</w:t>
            </w:r>
          </w:p>
          <w:p w14:paraId="70E143D2" w14:textId="0C8C2551" w:rsidR="00915EFE" w:rsidRPr="008628CD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8628CD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3B9A8E6C" w14:textId="77777777" w:rsidTr="00367A23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8628CD" w:rsidRDefault="009A6D87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8CD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8628CD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7B09BCE2" w14:textId="77777777" w:rsidTr="00367A23"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1FCB0F90" w:rsidR="009A6D87" w:rsidRPr="008628CD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eastAsia="Times New Roman" w:hAnsi="Times New Roman" w:cs="Times New Roman"/>
                <w:lang w:eastAsia="ru-RU"/>
              </w:rPr>
              <w:t>Юридический (фактический) адрес организации/индивидуального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8628CD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3BD4" w:rsidRPr="004C58B4" w14:paraId="360D4E84" w14:textId="77777777" w:rsidTr="00367A23"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AEBC" w14:textId="29DE60BE" w:rsidR="00A83BD4" w:rsidRPr="008628CD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8CD">
              <w:rPr>
                <w:rFonts w:ascii="Times New Roman" w:hAnsi="Times New Roman" w:cs="Times New Roman"/>
                <w:lang w:eastAsia="ru-RU"/>
              </w:rPr>
              <w:t>Основной вид деятельности</w:t>
            </w:r>
          </w:p>
          <w:p w14:paraId="085347AE" w14:textId="77777777" w:rsidR="00A83BD4" w:rsidRPr="008628CD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код ОКВЭД с расшифровкой)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8878" w14:textId="77777777" w:rsidR="00A83BD4" w:rsidRPr="008628CD" w:rsidRDefault="00A83BD4" w:rsidP="008750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3BD4" w:rsidRPr="000C26B5" w14:paraId="22C26265" w14:textId="77777777" w:rsidTr="00367A23"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2349" w14:textId="77777777" w:rsidR="00A83BD4" w:rsidRPr="00A83BD4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hAnsi="Times New Roman" w:cs="Times New Roman"/>
                <w:lang w:eastAsia="ru-RU"/>
              </w:rPr>
              <w:t>ФИО руководителя,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8208" w14:textId="77777777" w:rsidR="00A83BD4" w:rsidRPr="00A83BD4" w:rsidRDefault="00A83BD4" w:rsidP="00A83B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3BD4" w:rsidRPr="000C26B5" w14:paraId="589D58CA" w14:textId="77777777" w:rsidTr="00367A23"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F57" w14:textId="4878E2D7" w:rsidR="00A83BD4" w:rsidRPr="00A83BD4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hAnsi="Times New Roman" w:cs="Times New Roman"/>
                <w:lang w:eastAsia="ru-RU"/>
              </w:rPr>
              <w:t>Паспортные данные руководителя организации/индивидуального предпринимателя</w:t>
            </w:r>
          </w:p>
          <w:p w14:paraId="0598BD7F" w14:textId="77777777" w:rsidR="00A83BD4" w:rsidRPr="00A83BD4" w:rsidRDefault="00A83BD4" w:rsidP="00367A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A83BD4">
              <w:rPr>
                <w:rFonts w:ascii="Times New Roman" w:hAnsi="Times New Roman" w:cs="Times New Roman"/>
                <w:i/>
                <w:iCs/>
                <w:lang w:eastAsia="ru-RU"/>
              </w:rPr>
              <w:t>(дата рождения, серия и номер паспорта)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027" w14:textId="77777777" w:rsidR="00A83BD4" w:rsidRPr="00A83BD4" w:rsidRDefault="00A83BD4" w:rsidP="00A83B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58B4" w:rsidRPr="004C58B4" w14:paraId="74796010" w14:textId="77777777" w:rsidTr="00367A23"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270" w14:textId="1242CB55" w:rsidR="004C58B4" w:rsidRPr="008628CD" w:rsidRDefault="004C58B4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8CD">
              <w:rPr>
                <w:rFonts w:ascii="Times New Roman" w:hAnsi="Times New Roman" w:cs="Times New Roman"/>
                <w:lang w:eastAsia="ru-RU"/>
              </w:rPr>
              <w:t xml:space="preserve">Контактное лицо </w:t>
            </w:r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(ФИО, телефон, </w:t>
            </w:r>
            <w:r w:rsidRPr="008628CD">
              <w:rPr>
                <w:rFonts w:ascii="Times New Roman" w:hAnsi="Times New Roman" w:cs="Times New Roman"/>
                <w:i/>
                <w:iCs/>
                <w:lang w:val="en-US" w:eastAsia="ru-RU"/>
              </w:rPr>
              <w:t>e</w:t>
            </w:r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>mail</w:t>
            </w:r>
            <w:proofErr w:type="spellEnd"/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C76" w14:textId="77777777" w:rsidR="004C58B4" w:rsidRPr="008628CD" w:rsidRDefault="004C58B4" w:rsidP="009870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28CD" w:rsidRPr="004C58B4" w14:paraId="259EEA18" w14:textId="77777777" w:rsidTr="00367A23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B403" w14:textId="5332279F" w:rsidR="00AB5702" w:rsidRDefault="008628CD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8CD">
              <w:rPr>
                <w:rFonts w:ascii="Times New Roman" w:hAnsi="Times New Roman" w:cs="Times New Roman"/>
                <w:lang w:eastAsia="ru-RU"/>
              </w:rPr>
              <w:t xml:space="preserve">Описание </w:t>
            </w:r>
            <w:r>
              <w:rPr>
                <w:rFonts w:ascii="Times New Roman" w:hAnsi="Times New Roman" w:cs="Times New Roman"/>
                <w:lang w:eastAsia="ru-RU"/>
              </w:rPr>
              <w:t>товарного знака</w:t>
            </w:r>
            <w:r w:rsidR="00155E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628CD">
              <w:rPr>
                <w:rFonts w:ascii="Times New Roman" w:hAnsi="Times New Roman" w:cs="Times New Roman"/>
                <w:lang w:eastAsia="ru-RU"/>
              </w:rPr>
              <w:t>для патентного поиска</w:t>
            </w:r>
          </w:p>
          <w:p w14:paraId="3C383264" w14:textId="3446DAD0" w:rsidR="008628CD" w:rsidRPr="008628CD" w:rsidRDefault="008628CD" w:rsidP="00367A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>(</w:t>
            </w:r>
            <w:r w:rsidR="00155E8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текстовое </w:t>
            </w:r>
            <w:r w:rsidRPr="008628CD">
              <w:rPr>
                <w:rFonts w:ascii="Times New Roman" w:hAnsi="Times New Roman" w:cs="Times New Roman"/>
                <w:i/>
                <w:iCs/>
                <w:lang w:eastAsia="ru-RU"/>
              </w:rPr>
              <w:t>описание)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9B0" w14:textId="77777777" w:rsidR="008628CD" w:rsidRPr="008628CD" w:rsidRDefault="008628CD" w:rsidP="008628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20EC" w:rsidRPr="00E067C4" w14:paraId="57EBDA9A" w14:textId="77777777" w:rsidTr="00367A2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103" w:type="dxa"/>
            <w:shd w:val="clear" w:color="auto" w:fill="auto"/>
            <w:vAlign w:val="center"/>
          </w:tcPr>
          <w:p w14:paraId="28347688" w14:textId="4626ED5B" w:rsidR="00B020EC" w:rsidRPr="00B020EC" w:rsidRDefault="00B020EC" w:rsidP="00367A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F39B1">
              <w:rPr>
                <w:rFonts w:ascii="Times New Roman" w:eastAsia="Calibri" w:hAnsi="Times New Roman" w:cs="Times New Roman"/>
              </w:rPr>
              <w:t>Количество работников в компании</w:t>
            </w:r>
          </w:p>
        </w:tc>
        <w:tc>
          <w:tcPr>
            <w:tcW w:w="5103" w:type="dxa"/>
            <w:shd w:val="clear" w:color="auto" w:fill="auto"/>
          </w:tcPr>
          <w:p w14:paraId="64034575" w14:textId="04DB6F62" w:rsidR="0092172B" w:rsidRPr="0092172B" w:rsidRDefault="0092172B" w:rsidP="0092172B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2172B">
              <w:rPr>
                <w:rFonts w:ascii="Times New Roman" w:eastAsia="Calibri" w:hAnsi="Times New Roman" w:cs="Times New Roman"/>
              </w:rPr>
              <w:t>в 202</w:t>
            </w:r>
            <w:r w:rsidR="00DB4726">
              <w:rPr>
                <w:rFonts w:ascii="Times New Roman" w:eastAsia="Calibri" w:hAnsi="Times New Roman" w:cs="Times New Roman"/>
              </w:rPr>
              <w:t>3</w:t>
            </w:r>
            <w:r w:rsidRPr="0092172B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6C8C8DB7" w14:textId="3A6FDE72" w:rsidR="0092172B" w:rsidRPr="0092172B" w:rsidRDefault="0092172B" w:rsidP="0092172B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2172B">
              <w:rPr>
                <w:rFonts w:ascii="Times New Roman" w:eastAsia="Calibri" w:hAnsi="Times New Roman" w:cs="Times New Roman"/>
              </w:rPr>
              <w:t>в 202</w:t>
            </w:r>
            <w:r w:rsidR="00DB4726">
              <w:rPr>
                <w:rFonts w:ascii="Times New Roman" w:eastAsia="Calibri" w:hAnsi="Times New Roman" w:cs="Times New Roman"/>
              </w:rPr>
              <w:t xml:space="preserve">4 </w:t>
            </w:r>
            <w:r w:rsidRPr="0092172B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0E40683E" w14:textId="1E3E1319" w:rsidR="00B020EC" w:rsidRPr="0092172B" w:rsidRDefault="0092172B" w:rsidP="0092172B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2172B">
              <w:rPr>
                <w:rFonts w:ascii="Times New Roman" w:eastAsia="Calibri" w:hAnsi="Times New Roman" w:cs="Times New Roman"/>
              </w:rPr>
              <w:t>в 202</w:t>
            </w:r>
            <w:r w:rsidR="00DB4726">
              <w:rPr>
                <w:rFonts w:ascii="Times New Roman" w:eastAsia="Calibri" w:hAnsi="Times New Roman" w:cs="Times New Roman"/>
              </w:rPr>
              <w:t>5</w:t>
            </w:r>
            <w:r w:rsidRPr="0092172B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B020EC" w:rsidRPr="00E067C4" w14:paraId="41E4226D" w14:textId="77777777" w:rsidTr="00367A23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103" w:type="dxa"/>
            <w:shd w:val="clear" w:color="auto" w:fill="auto"/>
            <w:vAlign w:val="center"/>
          </w:tcPr>
          <w:p w14:paraId="0E2E3C1C" w14:textId="5E6C99CB" w:rsidR="00B020EC" w:rsidRPr="00B020EC" w:rsidRDefault="00B020EC" w:rsidP="00367A23">
            <w:pPr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Годовой оборот (выручка), в рублях</w:t>
            </w:r>
          </w:p>
        </w:tc>
        <w:tc>
          <w:tcPr>
            <w:tcW w:w="5103" w:type="dxa"/>
            <w:shd w:val="clear" w:color="auto" w:fill="auto"/>
          </w:tcPr>
          <w:p w14:paraId="37CF33F1" w14:textId="24C526D7" w:rsidR="0092172B" w:rsidRPr="0092172B" w:rsidRDefault="0092172B" w:rsidP="0092172B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2172B">
              <w:rPr>
                <w:rFonts w:ascii="Times New Roman" w:eastAsia="Calibri" w:hAnsi="Times New Roman" w:cs="Times New Roman"/>
              </w:rPr>
              <w:t>в 202</w:t>
            </w:r>
            <w:r w:rsidR="00DB4726">
              <w:rPr>
                <w:rFonts w:ascii="Times New Roman" w:eastAsia="Calibri" w:hAnsi="Times New Roman" w:cs="Times New Roman"/>
              </w:rPr>
              <w:t>3</w:t>
            </w:r>
            <w:r w:rsidRPr="0092172B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23087A7F" w14:textId="0BD1675A" w:rsidR="0092172B" w:rsidRPr="0092172B" w:rsidRDefault="0092172B" w:rsidP="0092172B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2172B">
              <w:rPr>
                <w:rFonts w:ascii="Times New Roman" w:eastAsia="Calibri" w:hAnsi="Times New Roman" w:cs="Times New Roman"/>
              </w:rPr>
              <w:t>в 202</w:t>
            </w:r>
            <w:r w:rsidR="00DB4726">
              <w:rPr>
                <w:rFonts w:ascii="Times New Roman" w:eastAsia="Calibri" w:hAnsi="Times New Roman" w:cs="Times New Roman"/>
              </w:rPr>
              <w:t xml:space="preserve">4 </w:t>
            </w:r>
            <w:r w:rsidRPr="0092172B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23424F2C" w14:textId="0E2946CD" w:rsidR="00B020EC" w:rsidRPr="005F39B1" w:rsidRDefault="0092172B" w:rsidP="0092172B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2172B">
              <w:rPr>
                <w:rFonts w:ascii="Times New Roman" w:eastAsia="Calibri" w:hAnsi="Times New Roman" w:cs="Times New Roman"/>
              </w:rPr>
              <w:t>в 202</w:t>
            </w:r>
            <w:r w:rsidR="00DB4726">
              <w:rPr>
                <w:rFonts w:ascii="Times New Roman" w:eastAsia="Calibri" w:hAnsi="Times New Roman" w:cs="Times New Roman"/>
              </w:rPr>
              <w:t>5</w:t>
            </w:r>
            <w:r w:rsidRPr="0092172B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367A23" w:rsidRPr="000C26B5" w14:paraId="626C9E46" w14:textId="77777777" w:rsidTr="00731D7F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3414" w14:textId="77777777" w:rsidR="00367A23" w:rsidRPr="00367A23" w:rsidRDefault="00367A23" w:rsidP="00731D7F">
            <w:pPr>
              <w:rPr>
                <w:rFonts w:ascii="Times New Roman" w:eastAsia="Calibri" w:hAnsi="Times New Roman" w:cs="Times New Roman"/>
              </w:rPr>
            </w:pPr>
            <w:bookmarkStart w:id="0" w:name="_Hlk124323964"/>
            <w:r w:rsidRPr="00367A23">
              <w:rPr>
                <w:rFonts w:ascii="Times New Roman" w:eastAsia="Calibri" w:hAnsi="Times New Roman" w:cs="Times New Roman"/>
              </w:rPr>
              <w:t>Как узнали о центре «Мой бизнес»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AF52" w14:textId="77777777" w:rsidR="00367A23" w:rsidRPr="00367A23" w:rsidRDefault="00367A23" w:rsidP="00367A23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47CCDA9" w14:textId="77777777" w:rsidR="001A2FDF" w:rsidRPr="001A2FDF" w:rsidRDefault="001A2FDF" w:rsidP="001A2F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414C40B1" w14:textId="01E8366E" w:rsidR="001A2FDF" w:rsidRPr="001A2FDF" w:rsidRDefault="001A2FDF" w:rsidP="001A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A2FD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Документы, прилагаемые к заявке:</w:t>
      </w:r>
    </w:p>
    <w:p w14:paraId="21063385" w14:textId="1410085D" w:rsidR="001A2FDF" w:rsidRDefault="001A2FDF" w:rsidP="00DA68EB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A2FDF">
        <w:rPr>
          <w:rFonts w:ascii="Times New Roman" w:eastAsia="Times New Roman" w:hAnsi="Times New Roman" w:cs="Times New Roman"/>
          <w:lang w:eastAsia="ru-RU"/>
        </w:rPr>
        <w:t>Заверенная руководителем карточка организации с указанием банковских реквизитов и информации о наличии печати.</w:t>
      </w:r>
    </w:p>
    <w:p w14:paraId="461D99A6" w14:textId="012CF1DA" w:rsidR="001A2FDF" w:rsidRPr="001A2FDF" w:rsidRDefault="001A2FDF" w:rsidP="00DA68EB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Графическое изображение товарного знака (на листе А4), дополнительно по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1A2FDF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 в формате </w:t>
      </w:r>
      <w:r w:rsidRPr="001A2FDF">
        <w:rPr>
          <w:rFonts w:ascii="Times New Roman" w:hAnsi="Times New Roman" w:cs="Times New Roman"/>
          <w:lang w:val="en-US" w:eastAsia="ru-RU"/>
        </w:rPr>
        <w:t>JPEG</w:t>
      </w:r>
      <w:r w:rsidRPr="001A2FDF">
        <w:rPr>
          <w:rFonts w:ascii="Times New Roman" w:hAnsi="Times New Roman" w:cs="Times New Roman"/>
          <w:lang w:eastAsia="ru-RU"/>
        </w:rPr>
        <w:t>/</w:t>
      </w:r>
      <w:r w:rsidRPr="001A2FDF">
        <w:rPr>
          <w:rFonts w:ascii="Times New Roman" w:hAnsi="Times New Roman" w:cs="Times New Roman"/>
          <w:lang w:val="en-US" w:eastAsia="ru-RU"/>
        </w:rPr>
        <w:t>PDF</w:t>
      </w:r>
      <w:r>
        <w:rPr>
          <w:rFonts w:ascii="Times New Roman" w:hAnsi="Times New Roman" w:cs="Times New Roman"/>
          <w:lang w:eastAsia="ru-RU"/>
        </w:rPr>
        <w:t>.</w:t>
      </w:r>
    </w:p>
    <w:p w14:paraId="05F33469" w14:textId="77777777" w:rsidR="001A2FDF" w:rsidRPr="001A2FDF" w:rsidRDefault="001A2FDF" w:rsidP="001A2F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5A13B6" w14:textId="77777777" w:rsidR="00367A23" w:rsidRPr="00367A23" w:rsidRDefault="00367A23" w:rsidP="00367A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124324070"/>
      <w:r w:rsidRPr="00367A23">
        <w:rPr>
          <w:rFonts w:ascii="Times New Roman" w:eastAsia="Times New Roman" w:hAnsi="Times New Roman" w:cs="Times New Roman"/>
          <w:b/>
          <w:bCs/>
          <w:lang w:eastAsia="ru-RU"/>
        </w:rPr>
        <w:t>Настоящим Заявитель подтверждает свое соответствие следующим требованиям:</w:t>
      </w:r>
    </w:p>
    <w:p w14:paraId="16B301DD" w14:textId="77777777" w:rsidR="00367A23" w:rsidRPr="00367A23" w:rsidRDefault="00367A23" w:rsidP="00367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A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C5B3F78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039EC3AD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7CC578AB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в) Заявитель зарегистрирован в качестве налогоплательщика на территории Красноярского края;</w:t>
      </w:r>
    </w:p>
    <w:p w14:paraId="3EB33A7F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lastRenderedPageBreak/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CD7F612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д) Заявитель не является участником соглашений о разделе продукции;</w:t>
      </w:r>
    </w:p>
    <w:p w14:paraId="04080BE0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е) Заявитель не осуществляет предпринимательскую деятельность в сфере игорного бизнеса;</w:t>
      </w:r>
    </w:p>
    <w:p w14:paraId="43BC4340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86CD4E7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723075E9" w14:textId="77777777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и) в отношении Заявителя не проводятся процедуры ликвидации или банкротства.</w:t>
      </w:r>
    </w:p>
    <w:p w14:paraId="48285D3C" w14:textId="77777777" w:rsidR="00367A23" w:rsidRPr="00367A23" w:rsidRDefault="00367A23" w:rsidP="00367A2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4F8DAEB9" w14:textId="4107B95A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124318953"/>
      <w:r w:rsidRPr="00367A23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367A23">
        <w:rPr>
          <w:rFonts w:ascii="Times New Roman" w:eastAsia="Times New Roman" w:hAnsi="Times New Roman" w:cs="Times New Roman"/>
          <w:lang w:eastAsia="ru-RU"/>
        </w:rPr>
        <w:t xml:space="preserve">___, ознакомлен(а) с порядком, условиями и сроками </w:t>
      </w:r>
    </w:p>
    <w:p w14:paraId="4D0ACC10" w14:textId="77777777" w:rsid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67A2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(указать ФИО)</w:t>
      </w:r>
    </w:p>
    <w:p w14:paraId="5FF2C74C" w14:textId="6A014040" w:rsidR="00367A23" w:rsidRPr="00367A23" w:rsidRDefault="00367A23" w:rsidP="00367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предоставления услуги АНО «ККЦРБ МКК»</w:t>
      </w:r>
      <w:bookmarkEnd w:id="2"/>
      <w:r w:rsidRPr="00367A23">
        <w:rPr>
          <w:rFonts w:ascii="Times New Roman" w:eastAsia="Times New Roman" w:hAnsi="Times New Roman" w:cs="Times New Roman"/>
          <w:lang w:eastAsia="ru-RU"/>
        </w:rPr>
        <w:t>.</w:t>
      </w:r>
    </w:p>
    <w:p w14:paraId="7FD49CE6" w14:textId="77777777" w:rsidR="00367A23" w:rsidRPr="00367A23" w:rsidRDefault="00367A23" w:rsidP="00367A2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1A943225" w14:textId="77777777" w:rsidR="00367A23" w:rsidRPr="00367A23" w:rsidRDefault="00367A23" w:rsidP="0036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24323257"/>
      <w:r w:rsidRPr="00367A23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367A23">
        <w:rPr>
          <w:rFonts w:ascii="Times New Roman" w:eastAsia="Calibri" w:hAnsi="Times New Roman" w:cs="Times New Roman"/>
          <w:sz w:val="24"/>
          <w:szCs w:val="24"/>
        </w:rPr>
        <w:tab/>
      </w:r>
      <w:r w:rsidRPr="00367A2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367A23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42548265" w14:textId="77777777" w:rsidR="00367A23" w:rsidRPr="00367A23" w:rsidRDefault="00367A23" w:rsidP="00367A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bookmarkEnd w:id="3"/>
    <w:p w14:paraId="3F1B2513" w14:textId="77777777" w:rsidR="00367A23" w:rsidRPr="00367A23" w:rsidRDefault="00367A23" w:rsidP="00367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bookmarkEnd w:id="1"/>
    <w:p w14:paraId="4746B2BB" w14:textId="77777777" w:rsidR="00731D7F" w:rsidRPr="00731D7F" w:rsidRDefault="00731D7F" w:rsidP="00731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7E437BFC" w14:textId="77777777" w:rsidR="00731D7F" w:rsidRPr="00731D7F" w:rsidRDefault="00731D7F" w:rsidP="00731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7DF87166" w14:textId="77777777" w:rsidR="00731D7F" w:rsidRPr="00731D7F" w:rsidRDefault="00731D7F" w:rsidP="00731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  <w:r w:rsidRPr="00731D7F">
        <w:rPr>
          <w:rFonts w:ascii="Times New Roman" w:eastAsia="Calibri" w:hAnsi="Times New Roman" w:cs="Times New Roman"/>
          <w:b/>
          <w:kern w:val="1"/>
          <w:lang w:eastAsia="ru-RU" w:bidi="hi-IN"/>
        </w:rPr>
        <w:t>СОГЛАСИЕ НА ОБРАБОТКУ ПЕРСОНАЛЬНЫХ ДАННЫХ</w:t>
      </w:r>
    </w:p>
    <w:p w14:paraId="3F2343D3" w14:textId="3538B063" w:rsidR="00731D7F" w:rsidRPr="00731D7F" w:rsidRDefault="00731D7F" w:rsidP="00731D7F">
      <w:pPr>
        <w:widowControl w:val="0"/>
        <w:suppressAutoHyphens/>
        <w:spacing w:after="0" w:line="240" w:lineRule="auto"/>
        <w:ind w:firstLine="709"/>
        <w:jc w:val="both"/>
        <w:rPr>
          <w:rFonts w:ascii="Helvetica Neue" w:eastAsia="SimSun" w:hAnsi="Helvetica Neue" w:cs="Mangal" w:hint="eastAsia"/>
          <w:color w:val="333333"/>
          <w:kern w:val="1"/>
          <w:shd w:val="clear" w:color="auto" w:fill="EDF1F3"/>
          <w:lang w:eastAsia="zh-CN" w:bidi="hi-IN"/>
        </w:rPr>
      </w:pPr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 xml:space="preserve">В соответствии с требованиями Федерального закона от 27.07.2006 г. № 152-ФЗ </w:t>
      </w:r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br/>
        <w:t xml:space="preserve">«О персональных данных» НАСТОЯЩИМ ВЫРАЖАЮ, СОГЛАСИЕ  АНО «ККЦРБ МКК» </w:t>
      </w:r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br/>
        <w:t xml:space="preserve">(ИНН 2464154029, ОГРН 1202400026597) на обработку, запись, систематизацию, уточнение (обновление, изменение), извлечение, хранение и использование персональных данных, содержащихся в настоящей заявке,  с целью получения заявленных услуг, а так же направления мне информации об услугах, оказываемых АНО «ККЦРБ МКК», посредством вышеуказанного номера телефона и </w:t>
      </w:r>
      <w:proofErr w:type="spellStart"/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>e-mail</w:t>
      </w:r>
      <w:proofErr w:type="spellEnd"/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 xml:space="preserve"> адреса, а так же ВЫРАЖАЮ СОГЛАСИЕ на передачу (распространение, предоставление, доступ) персональных данных, содержащихся в настоящей заявке, третьим лицам, привлекаемым к исполнению указанных действий. Настоящим я уведомлен о своем праве отзыва согласия путем направления заявления об отзыве согласия в письменной форме по месту нахождения АНО «ККЦРБ МКК». Срок действия согласия: с даты, указанной в настоящей заявке, и по истечении 30 дней с момента получения отзыва согласия на обработку персональных данных, за исключением случаев, прямо предусмотренных Федеральным законом от 27.07.2006 г. № 152-ФЗ «О персональных данных», когда такая работа с персональными данными может быть продолжена оператором. Настоящим Я ПОДТВЕРЖДАЮ, что все указанные в настоящей заявке данные (включая номер телефона и </w:t>
      </w:r>
      <w:proofErr w:type="spellStart"/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>e-mail</w:t>
      </w:r>
      <w:proofErr w:type="spellEnd"/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 xml:space="preserve"> адрес) верные и я готов(а) нести все риски, связанные с указанием мной в настоящей заявке недостоверных данных.</w:t>
      </w:r>
    </w:p>
    <w:p w14:paraId="46EDD38A" w14:textId="77777777" w:rsidR="00731D7F" w:rsidRPr="00731D7F" w:rsidRDefault="00731D7F" w:rsidP="00731D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 xml:space="preserve">Настоящим Я ВЫРАЖАЮ СВОЕ СОГЛАСИЕ на передачу информации и сведений обо мне, указанных в настоящей заявке, на цифровую платформу </w:t>
      </w:r>
      <w:proofErr w:type="spellStart"/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>мсп.рф</w:t>
      </w:r>
      <w:proofErr w:type="spellEnd"/>
      <w:r w:rsidRPr="00731D7F">
        <w:rPr>
          <w:rFonts w:ascii="Times New Roman" w:eastAsia="Calibri" w:hAnsi="Times New Roman" w:cs="Times New Roman"/>
          <w:kern w:val="1"/>
          <w:lang w:eastAsia="ru-RU" w:bidi="hi-IN"/>
        </w:rPr>
        <w:t xml:space="preserve"> (в соответствии с требованиями приказа Минэкономразвития РФ от 26.03.2021 № 142), в реестр получателей поддержки (в соответствии с требованиями Федерального закона от 24.07.2007 № 209-ФЗ), 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субсидии.</w:t>
      </w:r>
    </w:p>
    <w:p w14:paraId="2CD91F77" w14:textId="77777777" w:rsidR="00731D7F" w:rsidRPr="00731D7F" w:rsidRDefault="00731D7F" w:rsidP="00731D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2098D2E7" w14:textId="77777777" w:rsidR="00731D7F" w:rsidRPr="00731D7F" w:rsidRDefault="00731D7F" w:rsidP="0073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731D7F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14:paraId="21DFA403" w14:textId="77777777" w:rsidR="00731D7F" w:rsidRPr="00731D7F" w:rsidRDefault="00731D7F" w:rsidP="0073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</w:pPr>
      <w:r w:rsidRPr="00731D7F"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  <w:t xml:space="preserve">                  (должность руководителя)</w:t>
      </w:r>
    </w:p>
    <w:p w14:paraId="1BA3D47E" w14:textId="77777777" w:rsidR="00731D7F" w:rsidRPr="00731D7F" w:rsidRDefault="00731D7F" w:rsidP="0073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7F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731D7F">
        <w:rPr>
          <w:rFonts w:ascii="Times New Roman" w:eastAsia="Calibri" w:hAnsi="Times New Roman" w:cs="Times New Roman"/>
          <w:sz w:val="24"/>
          <w:szCs w:val="24"/>
        </w:rPr>
        <w:tab/>
      </w:r>
      <w:r w:rsidRPr="00731D7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731D7F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771BB199" w14:textId="77777777" w:rsidR="00731D7F" w:rsidRPr="00731D7F" w:rsidRDefault="00731D7F" w:rsidP="00731D7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731D7F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p w14:paraId="7C7933E3" w14:textId="77777777" w:rsidR="00731D7F" w:rsidRPr="00731D7F" w:rsidRDefault="00731D7F" w:rsidP="0073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7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7E007B5" w14:textId="5205BDB9" w:rsidR="008F12B1" w:rsidRDefault="008F12B1" w:rsidP="00731D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12B1" w:rsidSect="0092172B">
      <w:footerReference w:type="default" r:id="rId9"/>
      <w:footerReference w:type="first" r:id="rId10"/>
      <w:pgSz w:w="11906" w:h="16838"/>
      <w:pgMar w:top="426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4134" w14:textId="77777777" w:rsidR="00404538" w:rsidRDefault="00404538" w:rsidP="00770BE0">
      <w:pPr>
        <w:spacing w:after="0" w:line="240" w:lineRule="auto"/>
      </w:pPr>
      <w:r>
        <w:separator/>
      </w:r>
    </w:p>
  </w:endnote>
  <w:endnote w:type="continuationSeparator" w:id="0">
    <w:p w14:paraId="7ED33C90" w14:textId="77777777" w:rsidR="00404538" w:rsidRDefault="00404538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DB1499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DDA4" w14:textId="77777777" w:rsidR="00404538" w:rsidRDefault="00404538" w:rsidP="00770BE0">
      <w:pPr>
        <w:spacing w:after="0" w:line="240" w:lineRule="auto"/>
      </w:pPr>
      <w:r>
        <w:separator/>
      </w:r>
    </w:p>
  </w:footnote>
  <w:footnote w:type="continuationSeparator" w:id="0">
    <w:p w14:paraId="6C3FB30D" w14:textId="77777777" w:rsidR="00404538" w:rsidRDefault="00404538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5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E805930"/>
    <w:multiLevelType w:val="hybridMultilevel"/>
    <w:tmpl w:val="C02E45CE"/>
    <w:lvl w:ilvl="0" w:tplc="B91038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C055A"/>
    <w:multiLevelType w:val="hybridMultilevel"/>
    <w:tmpl w:val="2C704B2E"/>
    <w:lvl w:ilvl="0" w:tplc="478C581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26187048">
    <w:abstractNumId w:val="1"/>
  </w:num>
  <w:num w:numId="2" w16cid:durableId="1131752640">
    <w:abstractNumId w:val="7"/>
  </w:num>
  <w:num w:numId="3" w16cid:durableId="400061500">
    <w:abstractNumId w:val="4"/>
  </w:num>
  <w:num w:numId="4" w16cid:durableId="1939831291">
    <w:abstractNumId w:val="5"/>
  </w:num>
  <w:num w:numId="5" w16cid:durableId="824664860">
    <w:abstractNumId w:val="6"/>
  </w:num>
  <w:num w:numId="6" w16cid:durableId="31882282">
    <w:abstractNumId w:val="3"/>
  </w:num>
  <w:num w:numId="7" w16cid:durableId="318387951">
    <w:abstractNumId w:val="8"/>
  </w:num>
  <w:num w:numId="8" w16cid:durableId="1356422012">
    <w:abstractNumId w:val="2"/>
  </w:num>
  <w:num w:numId="9" w16cid:durableId="1690839268">
    <w:abstractNumId w:val="9"/>
  </w:num>
  <w:num w:numId="10" w16cid:durableId="266159870">
    <w:abstractNumId w:val="10"/>
  </w:num>
  <w:num w:numId="11" w16cid:durableId="1718092021">
    <w:abstractNumId w:val="11"/>
  </w:num>
  <w:num w:numId="12" w16cid:durableId="1062482935">
    <w:abstractNumId w:val="12"/>
  </w:num>
  <w:num w:numId="13" w16cid:durableId="1421439919">
    <w:abstractNumId w:val="13"/>
  </w:num>
  <w:num w:numId="14" w16cid:durableId="1828547352">
    <w:abstractNumId w:val="14"/>
  </w:num>
  <w:num w:numId="15" w16cid:durableId="1313490022">
    <w:abstractNumId w:val="15"/>
  </w:num>
  <w:num w:numId="16" w16cid:durableId="1851217106">
    <w:abstractNumId w:val="16"/>
  </w:num>
  <w:num w:numId="17" w16cid:durableId="730277371">
    <w:abstractNumId w:val="17"/>
  </w:num>
  <w:num w:numId="18" w16cid:durableId="1065490022">
    <w:abstractNumId w:val="18"/>
  </w:num>
  <w:num w:numId="19" w16cid:durableId="462773371">
    <w:abstractNumId w:val="19"/>
  </w:num>
  <w:num w:numId="20" w16cid:durableId="1811362211">
    <w:abstractNumId w:val="20"/>
  </w:num>
  <w:num w:numId="21" w16cid:durableId="654459978">
    <w:abstractNumId w:val="27"/>
  </w:num>
  <w:num w:numId="22" w16cid:durableId="1806728132">
    <w:abstractNumId w:val="23"/>
  </w:num>
  <w:num w:numId="23" w16cid:durableId="1617440334">
    <w:abstractNumId w:val="28"/>
  </w:num>
  <w:num w:numId="24" w16cid:durableId="1597905739">
    <w:abstractNumId w:val="31"/>
  </w:num>
  <w:num w:numId="25" w16cid:durableId="2056153834">
    <w:abstractNumId w:val="36"/>
  </w:num>
  <w:num w:numId="26" w16cid:durableId="650795087">
    <w:abstractNumId w:val="21"/>
  </w:num>
  <w:num w:numId="27" w16cid:durableId="94403916">
    <w:abstractNumId w:val="34"/>
  </w:num>
  <w:num w:numId="28" w16cid:durableId="42542170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 w16cid:durableId="1222599421">
    <w:abstractNumId w:val="37"/>
  </w:num>
  <w:num w:numId="30" w16cid:durableId="23363427">
    <w:abstractNumId w:val="29"/>
  </w:num>
  <w:num w:numId="31" w16cid:durableId="827012124">
    <w:abstractNumId w:val="39"/>
  </w:num>
  <w:num w:numId="32" w16cid:durableId="939337650">
    <w:abstractNumId w:val="33"/>
  </w:num>
  <w:num w:numId="33" w16cid:durableId="907694727">
    <w:abstractNumId w:val="26"/>
  </w:num>
  <w:num w:numId="34" w16cid:durableId="1588423640">
    <w:abstractNumId w:val="25"/>
  </w:num>
  <w:num w:numId="35" w16cid:durableId="1236015497">
    <w:abstractNumId w:val="24"/>
  </w:num>
  <w:num w:numId="36" w16cid:durableId="1376733233">
    <w:abstractNumId w:val="38"/>
  </w:num>
  <w:num w:numId="37" w16cid:durableId="793908301">
    <w:abstractNumId w:val="30"/>
  </w:num>
  <w:num w:numId="38" w16cid:durableId="2093508960">
    <w:abstractNumId w:val="32"/>
  </w:num>
  <w:num w:numId="39" w16cid:durableId="1900090010">
    <w:abstractNumId w:val="35"/>
  </w:num>
  <w:num w:numId="40" w16cid:durableId="10158143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87DD3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4E97"/>
    <w:rsid w:val="000B5385"/>
    <w:rsid w:val="000B6401"/>
    <w:rsid w:val="000B6C0E"/>
    <w:rsid w:val="000C0976"/>
    <w:rsid w:val="000C32D4"/>
    <w:rsid w:val="000C3BE0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6B44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55E8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38E9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2FDF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E7E73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574B0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77071"/>
    <w:rsid w:val="002801D0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643C"/>
    <w:rsid w:val="00307ABB"/>
    <w:rsid w:val="00310EAC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55A3"/>
    <w:rsid w:val="00357E0C"/>
    <w:rsid w:val="00361B1F"/>
    <w:rsid w:val="00361D6B"/>
    <w:rsid w:val="0036668A"/>
    <w:rsid w:val="00367A23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217B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04538"/>
    <w:rsid w:val="0040608E"/>
    <w:rsid w:val="0041071F"/>
    <w:rsid w:val="00410D04"/>
    <w:rsid w:val="00411EEF"/>
    <w:rsid w:val="00414B0A"/>
    <w:rsid w:val="004203F3"/>
    <w:rsid w:val="00421238"/>
    <w:rsid w:val="00421295"/>
    <w:rsid w:val="004226E4"/>
    <w:rsid w:val="00425789"/>
    <w:rsid w:val="004258E7"/>
    <w:rsid w:val="00425E27"/>
    <w:rsid w:val="00427990"/>
    <w:rsid w:val="00427B87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8B4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4ED3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3C88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056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26CB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24C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4E4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3F7B"/>
    <w:rsid w:val="006A5CBF"/>
    <w:rsid w:val="006A62C8"/>
    <w:rsid w:val="006A79F4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1E0C"/>
    <w:rsid w:val="00723A04"/>
    <w:rsid w:val="00723ADC"/>
    <w:rsid w:val="00724A89"/>
    <w:rsid w:val="007268F5"/>
    <w:rsid w:val="00730E68"/>
    <w:rsid w:val="00731D7F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ABB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1E8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36AB"/>
    <w:rsid w:val="008550D5"/>
    <w:rsid w:val="0085524E"/>
    <w:rsid w:val="008564F7"/>
    <w:rsid w:val="00857FF7"/>
    <w:rsid w:val="008619EC"/>
    <w:rsid w:val="008628CD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3A01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E7729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172B"/>
    <w:rsid w:val="00922E12"/>
    <w:rsid w:val="00924015"/>
    <w:rsid w:val="00924AFC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3D34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06FD2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6785F"/>
    <w:rsid w:val="00A744F1"/>
    <w:rsid w:val="00A75095"/>
    <w:rsid w:val="00A77043"/>
    <w:rsid w:val="00A80A13"/>
    <w:rsid w:val="00A81C3F"/>
    <w:rsid w:val="00A81E87"/>
    <w:rsid w:val="00A82E03"/>
    <w:rsid w:val="00A83BD4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06F9"/>
    <w:rsid w:val="00AB12F2"/>
    <w:rsid w:val="00AB2339"/>
    <w:rsid w:val="00AB4C39"/>
    <w:rsid w:val="00AB545A"/>
    <w:rsid w:val="00AB5702"/>
    <w:rsid w:val="00AB6DE8"/>
    <w:rsid w:val="00AB6F88"/>
    <w:rsid w:val="00AB7C2A"/>
    <w:rsid w:val="00AC36AC"/>
    <w:rsid w:val="00AC3AA0"/>
    <w:rsid w:val="00AC3ADB"/>
    <w:rsid w:val="00AC3B38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0B14"/>
    <w:rsid w:val="00B01067"/>
    <w:rsid w:val="00B011E0"/>
    <w:rsid w:val="00B015C5"/>
    <w:rsid w:val="00B020EC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292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4BB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A7245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609"/>
    <w:rsid w:val="00BE4853"/>
    <w:rsid w:val="00BE5EC3"/>
    <w:rsid w:val="00BE795F"/>
    <w:rsid w:val="00BE7AEF"/>
    <w:rsid w:val="00BF021E"/>
    <w:rsid w:val="00BF2156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057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56DA7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85244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098D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A68EB"/>
    <w:rsid w:val="00DB4726"/>
    <w:rsid w:val="00DB4C51"/>
    <w:rsid w:val="00DB5616"/>
    <w:rsid w:val="00DB66EE"/>
    <w:rsid w:val="00DB6A1B"/>
    <w:rsid w:val="00DC2947"/>
    <w:rsid w:val="00DC36B6"/>
    <w:rsid w:val="00DC54C5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043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601B"/>
    <w:rsid w:val="00E7775F"/>
    <w:rsid w:val="00E77D13"/>
    <w:rsid w:val="00E8567A"/>
    <w:rsid w:val="00E909B7"/>
    <w:rsid w:val="00E910ED"/>
    <w:rsid w:val="00E91241"/>
    <w:rsid w:val="00E92867"/>
    <w:rsid w:val="00E92929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C7359"/>
    <w:rsid w:val="00ED0322"/>
    <w:rsid w:val="00ED0FC4"/>
    <w:rsid w:val="00ED3ECF"/>
    <w:rsid w:val="00ED79E7"/>
    <w:rsid w:val="00EE04E0"/>
    <w:rsid w:val="00EF080E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3C25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B69F4"/>
    <w:rsid w:val="00FC0FDA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2</cp:revision>
  <cp:lastPrinted>2024-01-18T03:53:00Z</cp:lastPrinted>
  <dcterms:created xsi:type="dcterms:W3CDTF">2024-01-19T04:02:00Z</dcterms:created>
  <dcterms:modified xsi:type="dcterms:W3CDTF">2024-01-19T04:02:00Z</dcterms:modified>
</cp:coreProperties>
</file>